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7555" w14:textId="77777777" w:rsidR="00EF5CC6" w:rsidRDefault="00EF5CC6">
      <w:pPr>
        <w:pStyle w:val="RIVMStandaard"/>
        <w:sectPr w:rsidR="00EF5CC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2707" w:right="2837" w:bottom="1066" w:left="1584" w:header="706" w:footer="510" w:gutter="0"/>
          <w:paperSrc w:first="260" w:other="259"/>
          <w:cols w:space="720"/>
          <w:titlePg/>
          <w:docGrid w:linePitch="360"/>
        </w:sectPr>
      </w:pPr>
    </w:p>
    <w:p w14:paraId="340D3012" w14:textId="77777777" w:rsidR="00EF5CC6" w:rsidRDefault="000931BE">
      <w:pPr>
        <w:pStyle w:val="RIVMTitel"/>
      </w:pPr>
      <w:r>
        <w:t>Nederlands Tuberculose Register</w:t>
      </w:r>
    </w:p>
    <w:p w14:paraId="78F9F57B" w14:textId="602031F1" w:rsidR="00EF5CC6" w:rsidRPr="00A4752D" w:rsidRDefault="000931BE">
      <w:pPr>
        <w:pStyle w:val="RIVMStandaard"/>
        <w:rPr>
          <w:bCs/>
          <w:i/>
          <w:iCs/>
          <w:sz w:val="18"/>
          <w:szCs w:val="18"/>
        </w:rPr>
      </w:pPr>
      <w:r>
        <w:t>Onderzoeksvragen</w:t>
      </w:r>
      <w:r>
        <w:tab/>
      </w:r>
      <w:r>
        <w:tab/>
      </w:r>
      <w:r>
        <w:tab/>
      </w:r>
      <w:r>
        <w:tab/>
      </w:r>
      <w:r>
        <w:tab/>
      </w:r>
      <w:r w:rsidR="00A4752D">
        <w:tab/>
      </w:r>
      <w:r w:rsidRPr="000931BE">
        <w:rPr>
          <w:b/>
        </w:rPr>
        <w:t xml:space="preserve">NR.  </w:t>
      </w:r>
      <w:r>
        <w:rPr>
          <w:b/>
        </w:rPr>
        <w:t xml:space="preserve">.. – </w:t>
      </w:r>
      <w:r w:rsidR="00C30CBC" w:rsidRPr="00B00B4E">
        <w:rPr>
          <w:b/>
          <w:i/>
          <w:iCs/>
        </w:rPr>
        <w:t>jaar</w:t>
      </w:r>
      <w:r w:rsidR="00A4752D">
        <w:rPr>
          <w:b/>
        </w:rPr>
        <w:br/>
      </w:r>
      <w:r w:rsidR="00411DEC">
        <w:rPr>
          <w:bCs/>
          <w:i/>
          <w:iCs/>
          <w:sz w:val="18"/>
          <w:szCs w:val="18"/>
        </w:rPr>
        <w:br/>
      </w:r>
      <w:r w:rsidR="00A4752D">
        <w:rPr>
          <w:bCs/>
          <w:i/>
          <w:iCs/>
          <w:sz w:val="18"/>
          <w:szCs w:val="18"/>
        </w:rPr>
        <w:t>(N</w:t>
      </w:r>
      <w:r w:rsidR="00A4752D" w:rsidRPr="00A4752D">
        <w:rPr>
          <w:bCs/>
          <w:i/>
          <w:iCs/>
          <w:sz w:val="18"/>
          <w:szCs w:val="18"/>
        </w:rPr>
        <w:t>ummer</w:t>
      </w:r>
      <w:r w:rsidR="00DD4006">
        <w:rPr>
          <w:bCs/>
          <w:i/>
          <w:iCs/>
          <w:sz w:val="18"/>
          <w:szCs w:val="18"/>
        </w:rPr>
        <w:t>/</w:t>
      </w:r>
      <w:r w:rsidR="00C30CBC">
        <w:rPr>
          <w:bCs/>
          <w:i/>
          <w:iCs/>
          <w:sz w:val="18"/>
          <w:szCs w:val="18"/>
        </w:rPr>
        <w:t>jaar</w:t>
      </w:r>
      <w:r w:rsidR="00A4752D" w:rsidRPr="00A4752D">
        <w:rPr>
          <w:bCs/>
          <w:i/>
          <w:iCs/>
          <w:sz w:val="18"/>
          <w:szCs w:val="18"/>
        </w:rPr>
        <w:t xml:space="preserve"> wordt ingevuld door </w:t>
      </w:r>
      <w:r w:rsidR="00595881">
        <w:rPr>
          <w:bCs/>
          <w:i/>
          <w:iCs/>
          <w:sz w:val="18"/>
          <w:szCs w:val="18"/>
        </w:rPr>
        <w:t xml:space="preserve">secretaris </w:t>
      </w:r>
      <w:r w:rsidR="00A4752D" w:rsidRPr="00A4752D">
        <w:rPr>
          <w:bCs/>
          <w:i/>
          <w:iCs/>
          <w:sz w:val="18"/>
          <w:szCs w:val="18"/>
        </w:rPr>
        <w:t>registratiecommissie</w:t>
      </w:r>
      <w:r w:rsidR="00411DEC">
        <w:rPr>
          <w:bCs/>
          <w:i/>
          <w:iCs/>
          <w:sz w:val="18"/>
          <w:szCs w:val="18"/>
        </w:rPr>
        <w:t xml:space="preserve"> Osiris-NTR</w:t>
      </w:r>
      <w:r w:rsidR="00A4752D" w:rsidRPr="00A4752D">
        <w:rPr>
          <w:bCs/>
          <w:i/>
          <w:iCs/>
          <w:sz w:val="18"/>
          <w:szCs w:val="18"/>
        </w:rPr>
        <w:t>)</w:t>
      </w:r>
    </w:p>
    <w:p w14:paraId="284B72CF" w14:textId="77777777" w:rsidR="000931BE" w:rsidRPr="000931BE" w:rsidRDefault="000931BE">
      <w:pPr>
        <w:pStyle w:val="RIVMStandaard"/>
        <w:rPr>
          <w:sz w:val="12"/>
          <w:szCs w:val="12"/>
        </w:rPr>
      </w:pPr>
    </w:p>
    <w:p w14:paraId="7180443D" w14:textId="77777777"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14:paraId="60C6DE94" w14:textId="77777777" w:rsidR="000931BE" w:rsidRPr="000714D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NAAM AANVRAGER</w:t>
      </w:r>
      <w:r>
        <w:rPr>
          <w:szCs w:val="18"/>
        </w:rPr>
        <w:tab/>
      </w:r>
    </w:p>
    <w:p w14:paraId="4855CEDF" w14:textId="77777777" w:rsidR="000931BE" w:rsidRPr="000714D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Cs w:val="18"/>
        </w:rPr>
      </w:pPr>
      <w:r>
        <w:rPr>
          <w:szCs w:val="18"/>
        </w:rPr>
        <w:t>ORGANISATIE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14:paraId="1EEE2B90" w14:textId="77777777"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2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2127"/>
        <w:rPr>
          <w:szCs w:val="18"/>
        </w:rPr>
      </w:pPr>
      <w:r w:rsidRPr="000714D8">
        <w:rPr>
          <w:szCs w:val="18"/>
        </w:rPr>
        <w:t>DATUM</w:t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  <w:r w:rsidRPr="000714D8">
        <w:rPr>
          <w:szCs w:val="18"/>
        </w:rPr>
        <w:tab/>
      </w:r>
    </w:p>
    <w:p w14:paraId="3209F207" w14:textId="77777777"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14:paraId="4296D1A8" w14:textId="77777777" w:rsidR="000931BE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2EF5EF14" w14:textId="77777777" w:rsidR="002175A2" w:rsidRDefault="002175A2" w:rsidP="002175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TITEL(WERKTITEL)</w:t>
      </w:r>
      <w:r>
        <w:rPr>
          <w:szCs w:val="18"/>
        </w:rPr>
        <w:tab/>
      </w:r>
    </w:p>
    <w:p w14:paraId="2BE18BF6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06C330F7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093A29FB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VRAAG</w:t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</w:p>
    <w:p w14:paraId="17694925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3D27C471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39A7FF23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DOEL</w:t>
      </w:r>
      <w:r w:rsidR="007B254D">
        <w:rPr>
          <w:szCs w:val="18"/>
        </w:rPr>
        <w:t xml:space="preserve"> </w:t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  <w:r w:rsidR="002175A2">
        <w:rPr>
          <w:szCs w:val="18"/>
        </w:rPr>
        <w:tab/>
      </w:r>
    </w:p>
    <w:p w14:paraId="7CF3C49E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2ECAD89C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36E4B236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7E959DC7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4CD2C52B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4CE2CF6C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343C430B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06E4CA8D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123B36A0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04AB62D5" w14:textId="77777777" w:rsidR="007B254D" w:rsidRDefault="007B254D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3DFB3C87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>VARIABELEN</w:t>
      </w:r>
    </w:p>
    <w:p w14:paraId="6A4DD4E4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46ED2477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129CC9D1" w14:textId="77777777" w:rsidR="000B495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23F70F93" w14:textId="77777777" w:rsidR="000B4958" w:rsidRPr="000714D8" w:rsidRDefault="000B495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</w:p>
    <w:p w14:paraId="5BF815EB" w14:textId="2B92A86B" w:rsidR="00944632" w:rsidRDefault="004D4292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0714D8">
        <w:rPr>
          <w:szCs w:val="18"/>
        </w:rPr>
        <w:t>PUBLICATIE</w:t>
      </w:r>
      <w:r w:rsidRPr="000714D8">
        <w:rPr>
          <w:szCs w:val="18"/>
        </w:rPr>
        <w:tab/>
      </w:r>
      <w:r w:rsidR="00944632">
        <w:rPr>
          <w:szCs w:val="18"/>
        </w:rPr>
        <w:t>J</w:t>
      </w:r>
      <w:r w:rsidRPr="000714D8">
        <w:rPr>
          <w:szCs w:val="18"/>
        </w:rPr>
        <w:t>a/nee/onbekend</w:t>
      </w:r>
      <w:r w:rsidR="006E758C">
        <w:rPr>
          <w:szCs w:val="18"/>
        </w:rPr>
        <w:t xml:space="preserve">. </w:t>
      </w:r>
    </w:p>
    <w:p w14:paraId="581D3A2A" w14:textId="2809BFE4" w:rsidR="004D4292" w:rsidRDefault="00944632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="006E758C">
        <w:rPr>
          <w:szCs w:val="18"/>
        </w:rPr>
        <w:t>Zo ja</w:t>
      </w:r>
      <w:r w:rsidR="00573417">
        <w:rPr>
          <w:szCs w:val="18"/>
        </w:rPr>
        <w:t xml:space="preserve">, om wat voor publicatie gaat het? </w:t>
      </w:r>
    </w:p>
    <w:p w14:paraId="725E6FC8" w14:textId="77777777" w:rsidR="002D73F0" w:rsidRDefault="002D73F0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</w:p>
    <w:p w14:paraId="0E50EF51" w14:textId="77777777" w:rsidR="008906DD" w:rsidRPr="000714D8" w:rsidRDefault="008906DD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</w:p>
    <w:p w14:paraId="744D4D33" w14:textId="36C1A9DA" w:rsidR="004D4292" w:rsidRPr="003E2568" w:rsidRDefault="00330CA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Cs w:val="18"/>
        </w:rPr>
      </w:pPr>
      <w:r>
        <w:rPr>
          <w:i/>
          <w:iCs/>
          <w:szCs w:val="18"/>
        </w:rPr>
        <w:t>Onderstaande informatie wordt ingevuld</w:t>
      </w:r>
      <w:r w:rsidR="003E2568" w:rsidRPr="003E2568">
        <w:rPr>
          <w:i/>
          <w:iCs/>
          <w:szCs w:val="18"/>
        </w:rPr>
        <w:t xml:space="preserve"> door de </w:t>
      </w:r>
      <w:r>
        <w:rPr>
          <w:i/>
          <w:iCs/>
          <w:szCs w:val="18"/>
        </w:rPr>
        <w:t xml:space="preserve">secretaris van de </w:t>
      </w:r>
      <w:r w:rsidR="003E2568" w:rsidRPr="003E2568">
        <w:rPr>
          <w:i/>
          <w:iCs/>
          <w:szCs w:val="18"/>
        </w:rPr>
        <w:t>registratiecommissie Osiris-NTR</w:t>
      </w:r>
      <w:r>
        <w:rPr>
          <w:i/>
          <w:iCs/>
          <w:szCs w:val="18"/>
        </w:rPr>
        <w:t>:</w:t>
      </w:r>
    </w:p>
    <w:p w14:paraId="5497859A" w14:textId="77777777"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p w14:paraId="771C1FE4" w14:textId="12D2B0F0" w:rsidR="003E2568" w:rsidRDefault="00A140C4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  <w:r w:rsidRPr="003E2568">
        <w:rPr>
          <w:b/>
          <w:bCs/>
          <w:szCs w:val="18"/>
        </w:rPr>
        <w:t>D</w:t>
      </w:r>
      <w:r w:rsidR="00DF609F">
        <w:rPr>
          <w:b/>
          <w:bCs/>
          <w:szCs w:val="18"/>
        </w:rPr>
        <w:t>atum</w:t>
      </w:r>
      <w:r w:rsidRPr="003E2568">
        <w:rPr>
          <w:b/>
          <w:bCs/>
          <w:szCs w:val="18"/>
        </w:rPr>
        <w:t xml:space="preserve"> ontvangst </w:t>
      </w:r>
      <w:r w:rsidR="00981A1A" w:rsidRPr="003E2568">
        <w:rPr>
          <w:b/>
          <w:bCs/>
          <w:szCs w:val="18"/>
        </w:rPr>
        <w:t>aanvraag</w:t>
      </w:r>
      <w:r w:rsidR="00284CDA">
        <w:rPr>
          <w:b/>
          <w:bCs/>
          <w:szCs w:val="18"/>
        </w:rPr>
        <w:t>:</w:t>
      </w:r>
    </w:p>
    <w:p w14:paraId="62FD4C80" w14:textId="77777777" w:rsidR="003E2568" w:rsidRDefault="003E2568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Cs w:val="18"/>
        </w:rPr>
      </w:pPr>
    </w:p>
    <w:p w14:paraId="62C28AC1" w14:textId="77777777" w:rsidR="00FB3B91" w:rsidRDefault="00FB3B91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Cs w:val="18"/>
        </w:rPr>
      </w:pPr>
    </w:p>
    <w:p w14:paraId="4EDA3AB0" w14:textId="77777777" w:rsidR="00FB3B91" w:rsidRDefault="00FB3B91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Cs w:val="18"/>
        </w:rPr>
      </w:pPr>
    </w:p>
    <w:p w14:paraId="58129A82" w14:textId="4F8506B1" w:rsidR="003E2568" w:rsidRPr="00DF609F" w:rsidRDefault="00DF609F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bCs/>
          <w:szCs w:val="18"/>
        </w:rPr>
      </w:pPr>
      <w:r w:rsidRPr="00DF609F">
        <w:rPr>
          <w:b/>
          <w:bCs/>
          <w:szCs w:val="18"/>
        </w:rPr>
        <w:t>Type b</w:t>
      </w:r>
      <w:r w:rsidR="000931BE" w:rsidRPr="00DF609F">
        <w:rPr>
          <w:b/>
          <w:bCs/>
          <w:szCs w:val="18"/>
        </w:rPr>
        <w:t xml:space="preserve">eoordeling </w:t>
      </w:r>
      <w:r w:rsidR="003E2568" w:rsidRPr="00DF609F">
        <w:rPr>
          <w:b/>
          <w:bCs/>
          <w:szCs w:val="18"/>
        </w:rPr>
        <w:t>registratiecommissie:</w:t>
      </w:r>
    </w:p>
    <w:p w14:paraId="514922C6" w14:textId="16586475" w:rsidR="004D4292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Cs w:val="18"/>
        </w:rPr>
      </w:pPr>
      <w:r w:rsidRPr="000714D8">
        <w:rPr>
          <w:szCs w:val="18"/>
        </w:rPr>
        <w:tab/>
      </w:r>
    </w:p>
    <w:p w14:paraId="7DC7F0D9" w14:textId="77777777"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Cs w:val="18"/>
        </w:rPr>
      </w:pPr>
      <w:r w:rsidRPr="000714D8">
        <w:rPr>
          <w:szCs w:val="18"/>
        </w:rPr>
        <w:t>1.</w:t>
      </w:r>
      <w:r w:rsidRPr="000714D8">
        <w:rPr>
          <w:szCs w:val="18"/>
        </w:rPr>
        <w:tab/>
        <w:t>Verstrekking ter kennisname; geen toetsing</w:t>
      </w:r>
    </w:p>
    <w:p w14:paraId="7A6FBCC0" w14:textId="77777777" w:rsidR="004D4292" w:rsidRDefault="000931BE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t>2.</w:t>
      </w:r>
      <w:r w:rsidRPr="000714D8">
        <w:rPr>
          <w:szCs w:val="18"/>
        </w:rPr>
        <w:tab/>
        <w:t>Vrijgegeven informatie; toetsing achteraf</w:t>
      </w:r>
    </w:p>
    <w:p w14:paraId="2BA8FEC6" w14:textId="77777777" w:rsidR="000931BE" w:rsidRPr="000714D8" w:rsidRDefault="004D4292" w:rsidP="004D42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>
        <w:rPr>
          <w:szCs w:val="18"/>
        </w:rPr>
        <w:t xml:space="preserve">3. </w:t>
      </w:r>
      <w:r w:rsidR="00A140C4">
        <w:rPr>
          <w:szCs w:val="18"/>
        </w:rPr>
        <w:tab/>
      </w:r>
      <w:r w:rsidR="000931BE" w:rsidRPr="000714D8">
        <w:rPr>
          <w:szCs w:val="18"/>
        </w:rPr>
        <w:t>Specifieke informatie; aanvraag dient vooraf te worden getoetst</w:t>
      </w:r>
    </w:p>
    <w:p w14:paraId="0D42B080" w14:textId="77777777" w:rsidR="000931BE" w:rsidRPr="000714D8" w:rsidRDefault="000931BE" w:rsidP="00093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6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18"/>
        </w:rPr>
      </w:pP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  <w:r w:rsidRPr="000714D8">
        <w:rPr>
          <w:szCs w:val="18"/>
        </w:rPr>
        <w:sym w:font="Courier New" w:char="2500"/>
      </w:r>
    </w:p>
    <w:sectPr w:rsidR="000931BE" w:rsidRPr="000714D8">
      <w:headerReference w:type="default" r:id="rId14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6FE3" w14:textId="77777777" w:rsidR="004158E6" w:rsidRDefault="004158E6">
      <w:r>
        <w:separator/>
      </w:r>
    </w:p>
  </w:endnote>
  <w:endnote w:type="continuationSeparator" w:id="0">
    <w:p w14:paraId="126CCA5B" w14:textId="77777777" w:rsidR="004158E6" w:rsidRDefault="0041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EF5CC6" w14:paraId="57492E5F" w14:textId="77777777">
      <w:tc>
        <w:tcPr>
          <w:tcW w:w="3881" w:type="dxa"/>
        </w:tcPr>
        <w:p w14:paraId="4A95EF1E" w14:textId="77777777" w:rsidR="00EF5CC6" w:rsidRDefault="000931BE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14:paraId="75033E2B" w14:textId="77777777" w:rsidR="00EF5CC6" w:rsidRDefault="000931BE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14:paraId="1874E385" w14:textId="77777777" w:rsidR="00EF5CC6" w:rsidRDefault="000931B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D4292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4D4292">
              <w:rPr>
                <w:noProof/>
              </w:rPr>
              <w:t>2</w:t>
            </w:r>
          </w:fldSimple>
        </w:p>
      </w:tc>
    </w:tr>
  </w:tbl>
  <w:p w14:paraId="2D84D02C" w14:textId="77777777" w:rsidR="00EF5CC6" w:rsidRDefault="00EF5CC6">
    <w:pPr>
      <w:pStyle w:val="Voettekst"/>
      <w:spacing w:line="1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8BC6" w14:textId="77777777" w:rsidR="00EF5CC6" w:rsidRDefault="00EF5CC6">
    <w:pPr>
      <w:pStyle w:val="Voettekst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F713" w14:textId="77777777" w:rsidR="004158E6" w:rsidRDefault="004158E6">
      <w:r>
        <w:separator/>
      </w:r>
    </w:p>
  </w:footnote>
  <w:footnote w:type="continuationSeparator" w:id="0">
    <w:p w14:paraId="475E0E2C" w14:textId="77777777" w:rsidR="004158E6" w:rsidRDefault="0041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F8DE" w14:textId="77777777" w:rsidR="00EF5CC6" w:rsidRDefault="00EF5CC6">
    <w:pPr>
      <w:pStyle w:val="Koptekst"/>
      <w:spacing w:line="400" w:lineRule="exact"/>
    </w:pPr>
  </w:p>
  <w:p w14:paraId="72F25881" w14:textId="77777777" w:rsidR="00EF5CC6" w:rsidRDefault="00EF5CC6">
    <w:pPr>
      <w:pStyle w:val="RIVMStandaard"/>
    </w:pPr>
  </w:p>
  <w:p w14:paraId="563A305E" w14:textId="77777777" w:rsidR="00EF5CC6" w:rsidRDefault="00EF5CC6">
    <w:pPr>
      <w:pStyle w:val="RIVMStandaard"/>
    </w:pPr>
  </w:p>
  <w:p w14:paraId="115E6862" w14:textId="77777777" w:rsidR="00EF5CC6" w:rsidRDefault="00EF5CC6">
    <w:pPr>
      <w:pStyle w:val="RIVMStandaard"/>
    </w:pPr>
  </w:p>
  <w:p w14:paraId="6DD73018" w14:textId="77777777" w:rsidR="00EF5CC6" w:rsidRDefault="00EF5CC6">
    <w:pPr>
      <w:pStyle w:val="RIVMStandaard"/>
    </w:pPr>
  </w:p>
  <w:p w14:paraId="735D0745" w14:textId="77777777" w:rsidR="00EF5CC6" w:rsidRDefault="00EF5CC6">
    <w:pPr>
      <w:pStyle w:val="RIVMStandaard"/>
    </w:pPr>
  </w:p>
  <w:p w14:paraId="52ECDA53" w14:textId="77777777" w:rsidR="00EF5CC6" w:rsidRDefault="00EF5CC6">
    <w:pPr>
      <w:pStyle w:val="RIVMStandaard"/>
    </w:pPr>
  </w:p>
  <w:p w14:paraId="63809085" w14:textId="77777777" w:rsidR="00EF5CC6" w:rsidRDefault="00EF5CC6">
    <w:pPr>
      <w:pStyle w:val="RIVMStandaard"/>
    </w:pPr>
  </w:p>
  <w:p w14:paraId="56352D82" w14:textId="77777777" w:rsidR="00EF5CC6" w:rsidRDefault="000931BE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9FFFE" wp14:editId="401E5464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12DB" w14:textId="77777777" w:rsidR="00EF5CC6" w:rsidRDefault="00EF5CC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9FFFE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Ss1QEAAJIDAAAOAAAAZHJzL2Uyb0RvYy54bWysU9tu2zAMfR+wfxD0vtjJsKAw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" filled="f" stroked="f">
              <v:textbox inset="0,0,0,0">
                <w:txbxContent>
                  <w:p w14:paraId="3B4412DB" w14:textId="77777777" w:rsidR="00EF5CC6" w:rsidRDefault="00EF5CC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89F6" w14:textId="3EC6E0A6" w:rsidR="00EF5CC6" w:rsidRDefault="000931BE">
    <w:pPr>
      <w:pStyle w:val="RIVMStandaar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98651B" wp14:editId="7F6BA268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F427BAC" wp14:editId="148F541F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D83B3" w14:textId="77777777" w:rsidR="00EF5CC6" w:rsidRDefault="00EF5CC6">
    <w:pPr>
      <w:pStyle w:val="RIVMStandaard"/>
    </w:pPr>
  </w:p>
  <w:p w14:paraId="324241FF" w14:textId="77777777" w:rsidR="00EF5CC6" w:rsidRDefault="00EF5CC6">
    <w:pPr>
      <w:pStyle w:val="RIVMStandaard"/>
    </w:pPr>
  </w:p>
  <w:p w14:paraId="32EA908E" w14:textId="77777777" w:rsidR="00EF5CC6" w:rsidRDefault="00EF5CC6">
    <w:pPr>
      <w:pStyle w:val="RIVMStandaard"/>
    </w:pPr>
  </w:p>
  <w:p w14:paraId="6BB864E9" w14:textId="77777777" w:rsidR="00EF5CC6" w:rsidRDefault="00EF5CC6">
    <w:pPr>
      <w:pStyle w:val="RIVMStandaard"/>
    </w:pPr>
  </w:p>
  <w:p w14:paraId="1C0429DF" w14:textId="77777777" w:rsidR="00EF5CC6" w:rsidRDefault="00EF5CC6">
    <w:pPr>
      <w:pStyle w:val="RIVMStandaard"/>
    </w:pPr>
  </w:p>
  <w:p w14:paraId="66C700CA" w14:textId="77777777" w:rsidR="00EF5CC6" w:rsidRDefault="00EF5CC6">
    <w:pPr>
      <w:pStyle w:val="RIVMStandaard"/>
    </w:pPr>
  </w:p>
  <w:p w14:paraId="7B7628BC" w14:textId="77777777" w:rsidR="00EF5CC6" w:rsidRDefault="00EF5CC6">
    <w:pPr>
      <w:pStyle w:val="RIVMStandaard"/>
    </w:pPr>
  </w:p>
  <w:p w14:paraId="6C6130FF" w14:textId="67A1A1BE" w:rsidR="00D824DB" w:rsidRDefault="00D824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6ACC" w14:textId="77777777" w:rsidR="00EF5CC6" w:rsidRDefault="00EF5CC6">
    <w:pPr>
      <w:pStyle w:val="Koptekst"/>
      <w:spacing w:line="400" w:lineRule="exact"/>
    </w:pPr>
  </w:p>
  <w:p w14:paraId="606CCF3A" w14:textId="77777777" w:rsidR="00EF5CC6" w:rsidRDefault="00EF5CC6">
    <w:pPr>
      <w:pStyle w:val="RIVMStandaard"/>
    </w:pPr>
  </w:p>
  <w:p w14:paraId="4956C9F9" w14:textId="77777777" w:rsidR="00EF5CC6" w:rsidRDefault="00EF5CC6">
    <w:pPr>
      <w:pStyle w:val="RIVMStandaard"/>
    </w:pPr>
  </w:p>
  <w:p w14:paraId="218F307F" w14:textId="77777777" w:rsidR="00EF5CC6" w:rsidRDefault="00EF5CC6">
    <w:pPr>
      <w:pStyle w:val="RIVMStandaard"/>
    </w:pPr>
  </w:p>
  <w:p w14:paraId="0D444637" w14:textId="77777777" w:rsidR="00EF5CC6" w:rsidRDefault="00EF5CC6">
    <w:pPr>
      <w:pStyle w:val="RIVMStandaard"/>
    </w:pPr>
  </w:p>
  <w:p w14:paraId="0F4669CD" w14:textId="77777777" w:rsidR="00EF5CC6" w:rsidRDefault="00EF5CC6">
    <w:pPr>
      <w:pStyle w:val="RIVMStandaard"/>
    </w:pPr>
  </w:p>
  <w:p w14:paraId="1B558B55" w14:textId="77777777" w:rsidR="00EF5CC6" w:rsidRDefault="00EF5CC6">
    <w:pPr>
      <w:pStyle w:val="RIVMStandaard"/>
    </w:pPr>
  </w:p>
  <w:p w14:paraId="3BCEF5A6" w14:textId="77777777" w:rsidR="00EF5CC6" w:rsidRDefault="00EF5CC6">
    <w:pPr>
      <w:pStyle w:val="RIVMStandaard"/>
    </w:pPr>
  </w:p>
  <w:p w14:paraId="0DB2BCDF" w14:textId="77777777" w:rsidR="00EF5CC6" w:rsidRDefault="000931BE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FAD33" wp14:editId="16544E14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BFB0" w14:textId="77777777" w:rsidR="00EF5CC6" w:rsidRDefault="00EF5CC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FAD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" filled="f" stroked="f">
              <v:textbox inset="0,0,0,0">
                <w:txbxContent>
                  <w:p w14:paraId="1BA4BFB0" w14:textId="77777777" w:rsidR="00EF5CC6" w:rsidRDefault="00EF5CC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39B054A4"/>
    <w:multiLevelType w:val="multilevel"/>
    <w:tmpl w:val="8448385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 w16cid:durableId="1527058359">
    <w:abstractNumId w:val="2"/>
  </w:num>
  <w:num w:numId="2" w16cid:durableId="1454131722">
    <w:abstractNumId w:val="1"/>
  </w:num>
  <w:num w:numId="3" w16cid:durableId="1664359545">
    <w:abstractNumId w:val="9"/>
  </w:num>
  <w:num w:numId="4" w16cid:durableId="1622805799">
    <w:abstractNumId w:val="3"/>
  </w:num>
  <w:num w:numId="5" w16cid:durableId="1869172759">
    <w:abstractNumId w:val="8"/>
  </w:num>
  <w:num w:numId="6" w16cid:durableId="71631352">
    <w:abstractNumId w:val="6"/>
  </w:num>
  <w:num w:numId="7" w16cid:durableId="1518420185">
    <w:abstractNumId w:val="7"/>
  </w:num>
  <w:num w:numId="8" w16cid:durableId="284584546">
    <w:abstractNumId w:val="5"/>
  </w:num>
  <w:num w:numId="9" w16cid:durableId="2118016289">
    <w:abstractNumId w:val="4"/>
  </w:num>
  <w:num w:numId="10" w16cid:durableId="82031852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0931BE"/>
    <w:rsid w:val="000779E7"/>
    <w:rsid w:val="000931BE"/>
    <w:rsid w:val="000B4958"/>
    <w:rsid w:val="001C30CA"/>
    <w:rsid w:val="002175A2"/>
    <w:rsid w:val="00284CDA"/>
    <w:rsid w:val="002D73F0"/>
    <w:rsid w:val="002F6324"/>
    <w:rsid w:val="00330CA8"/>
    <w:rsid w:val="003E2568"/>
    <w:rsid w:val="00411DEC"/>
    <w:rsid w:val="004158E6"/>
    <w:rsid w:val="00440E01"/>
    <w:rsid w:val="004C6496"/>
    <w:rsid w:val="004D4292"/>
    <w:rsid w:val="00573417"/>
    <w:rsid w:val="00595881"/>
    <w:rsid w:val="006E758C"/>
    <w:rsid w:val="007A02EF"/>
    <w:rsid w:val="007B254D"/>
    <w:rsid w:val="007C2015"/>
    <w:rsid w:val="008906DD"/>
    <w:rsid w:val="00944632"/>
    <w:rsid w:val="00981A1A"/>
    <w:rsid w:val="009B47CA"/>
    <w:rsid w:val="00A140C4"/>
    <w:rsid w:val="00A4752D"/>
    <w:rsid w:val="00A979E5"/>
    <w:rsid w:val="00B00B4E"/>
    <w:rsid w:val="00C14ED6"/>
    <w:rsid w:val="00C30CBC"/>
    <w:rsid w:val="00CD7A2B"/>
    <w:rsid w:val="00D17F72"/>
    <w:rsid w:val="00D658A7"/>
    <w:rsid w:val="00D824DB"/>
    <w:rsid w:val="00DA3BBF"/>
    <w:rsid w:val="00DD4006"/>
    <w:rsid w:val="00DF609F"/>
    <w:rsid w:val="00DF7FD4"/>
    <w:rsid w:val="00E20B78"/>
    <w:rsid w:val="00E9162C"/>
    <w:rsid w:val="00EF5CC6"/>
    <w:rsid w:val="00F93BD4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87A75"/>
  <w15:docId w15:val="{C37A5859-AF43-4E83-9890-23F4296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Kop1">
    <w:name w:val="heading 1"/>
    <w:basedOn w:val="RIVMStandaard"/>
    <w:next w:val="RIVMStandaard"/>
    <w:link w:val="Kop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Kop2">
    <w:name w:val="heading 2"/>
    <w:basedOn w:val="Kop1"/>
    <w:next w:val="RIVMStandaard"/>
    <w:link w:val="Kop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Kop3">
    <w:name w:val="heading 3"/>
    <w:basedOn w:val="Kop2"/>
    <w:next w:val="RIVMStandaard"/>
    <w:link w:val="Kop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Kop4">
    <w:name w:val="heading 4"/>
    <w:basedOn w:val="RIVMStandaard"/>
    <w:next w:val="RIVMStandaard"/>
    <w:link w:val="Kop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Kop5">
    <w:name w:val="heading 5"/>
    <w:basedOn w:val="RIVMStandaard"/>
    <w:next w:val="RIVMStandaard"/>
    <w:link w:val="Kop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Kop6">
    <w:name w:val="heading 6"/>
    <w:basedOn w:val="RIVMStandaard"/>
    <w:next w:val="RIVMStandaard"/>
    <w:link w:val="Kop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Kop7">
    <w:name w:val="heading 7"/>
    <w:basedOn w:val="Standaard"/>
    <w:next w:val="Standaard"/>
    <w:link w:val="Kop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Kop8">
    <w:name w:val="heading 8"/>
    <w:basedOn w:val="Standaard"/>
    <w:next w:val="Standaard"/>
    <w:link w:val="Kop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Pr>
      <w:noProof/>
      <w:sz w:val="13"/>
    </w:rPr>
  </w:style>
  <w:style w:type="paragraph" w:styleId="Voettekst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Standaard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Standaardalinea-lettertype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elraster">
    <w:name w:val="Table Grid"/>
    <w:basedOn w:val="Standaardtabe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Voettekst"/>
    <w:rPr>
      <w:rFonts w:eastAsia="Times New Roman"/>
      <w:szCs w:val="13"/>
    </w:rPr>
  </w:style>
  <w:style w:type="paragraph" w:customStyle="1" w:styleId="RIVMRubriceringMerking">
    <w:name w:val="RIVM_RubriceringMerking"/>
    <w:basedOn w:val="Voettekst"/>
    <w:rPr>
      <w:rFonts w:eastAsia="Times New Roman"/>
      <w:b/>
      <w:caps/>
      <w:szCs w:val="13"/>
    </w:rPr>
  </w:style>
  <w:style w:type="paragraph" w:customStyle="1" w:styleId="RIVMAan">
    <w:name w:val="RIVM_Aan"/>
    <w:basedOn w:val="Standaard"/>
    <w:pPr>
      <w:spacing w:line="227" w:lineRule="atLeast"/>
    </w:pPr>
    <w:rPr>
      <w:noProof/>
    </w:rPr>
  </w:style>
  <w:style w:type="table" w:customStyle="1" w:styleId="RIVMTabel">
    <w:name w:val="RIVM_Tabel"/>
    <w:basedOn w:val="Standaardtabe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Standaard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Standaard"/>
    <w:next w:val="Standaard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Standaard"/>
    <w:next w:val="Standaard"/>
    <w:rPr>
      <w:b/>
    </w:rPr>
  </w:style>
  <w:style w:type="paragraph" w:customStyle="1" w:styleId="RIVMGegevensKlein">
    <w:name w:val="RIVM_GegevensKlein"/>
    <w:basedOn w:val="Standaard"/>
    <w:pPr>
      <w:spacing w:line="180" w:lineRule="atLeast"/>
    </w:pPr>
    <w:rPr>
      <w:sz w:val="13"/>
    </w:rPr>
  </w:style>
  <w:style w:type="paragraph" w:customStyle="1" w:styleId="RIVMGegevens">
    <w:name w:val="RIVM_Gegevens"/>
    <w:basedOn w:val="Standaard"/>
    <w:rPr>
      <w:sz w:val="13"/>
    </w:rPr>
  </w:style>
  <w:style w:type="paragraph" w:customStyle="1" w:styleId="RIVMTitel">
    <w:name w:val="RIVM_Titel"/>
    <w:basedOn w:val="Standaard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Standaard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Standaard"/>
    <w:next w:val="Standaard"/>
    <w:rPr>
      <w:b/>
    </w:rPr>
  </w:style>
  <w:style w:type="paragraph" w:customStyle="1" w:styleId="RIVMAlineaKopCursief">
    <w:name w:val="RIVM_AlineaKopCursief"/>
    <w:basedOn w:val="Standaard"/>
    <w:next w:val="Standaard"/>
    <w:rPr>
      <w:i/>
    </w:rPr>
  </w:style>
  <w:style w:type="paragraph" w:styleId="Bijschrift">
    <w:name w:val="caption"/>
    <w:basedOn w:val="Standaard"/>
    <w:next w:val="Standaard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indnoottekst">
    <w:name w:val="endnote text"/>
    <w:basedOn w:val="Standaard"/>
    <w:rPr>
      <w:sz w:val="13"/>
    </w:rPr>
  </w:style>
  <w:style w:type="paragraph" w:styleId="Voetnoottekst">
    <w:name w:val="footnote text"/>
    <w:basedOn w:val="Standaard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Standaard"/>
    <w:pPr>
      <w:numPr>
        <w:numId w:val="1"/>
      </w:numPr>
    </w:pPr>
  </w:style>
  <w:style w:type="paragraph" w:customStyle="1" w:styleId="RIVMOpsommingLetter">
    <w:name w:val="RIVM_OpsommingLetter"/>
    <w:basedOn w:val="Standaard"/>
    <w:pPr>
      <w:numPr>
        <w:numId w:val="2"/>
      </w:numPr>
    </w:pPr>
  </w:style>
  <w:style w:type="paragraph" w:customStyle="1" w:styleId="RIVMOpsommingPunt">
    <w:name w:val="RIVM_OpsommingPunt"/>
    <w:basedOn w:val="Standaard"/>
    <w:pPr>
      <w:numPr>
        <w:numId w:val="3"/>
      </w:numPr>
    </w:pPr>
  </w:style>
  <w:style w:type="paragraph" w:customStyle="1" w:styleId="RIVMOpsommingStreep">
    <w:name w:val="RIVM_OpsommingStreep"/>
    <w:basedOn w:val="Standaard"/>
    <w:pPr>
      <w:numPr>
        <w:numId w:val="4"/>
      </w:numPr>
    </w:pPr>
  </w:style>
  <w:style w:type="paragraph" w:customStyle="1" w:styleId="RIVMOpsommingVinkAan">
    <w:name w:val="RIVM_OpsommingVinkAan"/>
    <w:basedOn w:val="Standaard"/>
    <w:pPr>
      <w:numPr>
        <w:numId w:val="5"/>
      </w:numPr>
    </w:pPr>
  </w:style>
  <w:style w:type="paragraph" w:customStyle="1" w:styleId="RIVMOpsommingVinkUit">
    <w:name w:val="RIVM_OpsommingVinkUit"/>
    <w:basedOn w:val="Standaard"/>
    <w:pPr>
      <w:numPr>
        <w:numId w:val="6"/>
      </w:numPr>
    </w:pPr>
  </w:style>
  <w:style w:type="paragraph" w:customStyle="1" w:styleId="RIVMParaaf">
    <w:name w:val="RIVM_Paraaf"/>
    <w:basedOn w:val="Standaard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Standaard"/>
    <w:next w:val="Standaard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Standaard"/>
    <w:pPr>
      <w:numPr>
        <w:ilvl w:val="1"/>
        <w:numId w:val="7"/>
      </w:numPr>
    </w:pPr>
  </w:style>
  <w:style w:type="paragraph" w:customStyle="1" w:styleId="RIVMTabelTitel">
    <w:name w:val="RIVM_TabelTitel"/>
    <w:basedOn w:val="Standaard"/>
    <w:next w:val="Standaard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Standaard"/>
    <w:next w:val="Standaard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Kop2Char">
    <w:name w:val="Kop 2 Char"/>
    <w:basedOn w:val="Standaardalinea-lettertype"/>
    <w:link w:val="Kop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Kop3Char">
    <w:name w:val="Kop 3 Char"/>
    <w:basedOn w:val="Standaardalinea-lettertype"/>
    <w:link w:val="Kop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Kop4Char">
    <w:name w:val="Kop 4 Char"/>
    <w:basedOn w:val="Standaardalinea-lettertype"/>
    <w:link w:val="Kop4"/>
    <w:rPr>
      <w:rFonts w:ascii="Verdana" w:eastAsia="MS Mincho" w:hAnsi="Verdana"/>
      <w:lang w:val="nl-NL"/>
    </w:rPr>
  </w:style>
  <w:style w:type="character" w:customStyle="1" w:styleId="Kop5Char">
    <w:name w:val="Kop 5 Char"/>
    <w:basedOn w:val="Standaardalinea-lettertype"/>
    <w:link w:val="Kop5"/>
    <w:rPr>
      <w:rFonts w:ascii="Verdana" w:eastAsia="MS Mincho" w:hAnsi="Verdana"/>
      <w:lang w:val="nl-NL"/>
    </w:rPr>
  </w:style>
  <w:style w:type="character" w:customStyle="1" w:styleId="Kop6Char">
    <w:name w:val="Kop 6 Char"/>
    <w:basedOn w:val="Standaardalinea-lettertype"/>
    <w:link w:val="Kop6"/>
    <w:rPr>
      <w:rFonts w:ascii="Verdana" w:eastAsia="MS Mincho" w:hAnsi="Verdana"/>
      <w:lang w:val="nl-NL"/>
    </w:rPr>
  </w:style>
  <w:style w:type="character" w:customStyle="1" w:styleId="Kop7Char">
    <w:name w:val="Kop 7 Char"/>
    <w:basedOn w:val="Standaardalinea-lettertype"/>
    <w:link w:val="Kop7"/>
    <w:rPr>
      <w:rFonts w:ascii="Verdana" w:eastAsia="MS Mincho" w:hAnsi="Verdana"/>
    </w:rPr>
  </w:style>
  <w:style w:type="character" w:customStyle="1" w:styleId="Kop8Char">
    <w:name w:val="Kop 8 Char"/>
    <w:basedOn w:val="Standaardalinea-lettertype"/>
    <w:link w:val="Kop8"/>
    <w:rPr>
      <w:rFonts w:ascii="Arial" w:eastAsia="MS Mincho" w:hAnsi="Arial"/>
      <w:i/>
    </w:rPr>
  </w:style>
  <w:style w:type="character" w:customStyle="1" w:styleId="Kop9Char">
    <w:name w:val="Kop 9 Char"/>
    <w:basedOn w:val="Standaardalinea-lettertype"/>
    <w:link w:val="Kop9"/>
    <w:rPr>
      <w:rFonts w:ascii="Verdana" w:eastAsia="MS Mincho" w:hAnsi="Verdana"/>
      <w:i/>
    </w:rPr>
  </w:style>
  <w:style w:type="paragraph" w:customStyle="1" w:styleId="RIVMStandaard">
    <w:name w:val="RIVM_Standaard"/>
    <w:basedOn w:val="Standaard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Standaard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Quick1">
    <w:name w:val="Quick 1."/>
    <w:basedOn w:val="Standaard"/>
    <w:rsid w:val="000931BE"/>
    <w:pPr>
      <w:widowControl w:val="0"/>
      <w:numPr>
        <w:numId w:val="10"/>
      </w:numPr>
      <w:overflowPunct/>
      <w:spacing w:line="240" w:lineRule="auto"/>
      <w:ind w:left="3600" w:hanging="720"/>
      <w:textAlignment w:val="auto"/>
    </w:pPr>
    <w:rPr>
      <w:rFonts w:ascii="MS Mincho" w:eastAsia="MS Mincho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mmeh\AppData\Local\Microsoft\Windows\Temporary%20Internet%20Files\Content.IE5\4A9JLLI0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447635FCC554CBC153B0F26EDE8E0" ma:contentTypeVersion="11" ma:contentTypeDescription="Een nieuw document maken." ma:contentTypeScope="" ma:versionID="316d14d0307ffa04941c63d2e9fe669e">
  <xsd:schema xmlns:xsd="http://www.w3.org/2001/XMLSchema" xmlns:xs="http://www.w3.org/2001/XMLSchema" xmlns:p="http://schemas.microsoft.com/office/2006/metadata/properties" xmlns:ns2="0ad7e6ba-9234-432c-b19f-734740088e09" xmlns:ns3="56c0abb8-19c2-4cb2-844e-2050b9f88f27" targetNamespace="http://schemas.microsoft.com/office/2006/metadata/properties" ma:root="true" ma:fieldsID="2061915cf1393c989fc5fae370740bfc" ns2:_="" ns3:_="">
    <xsd:import namespace="0ad7e6ba-9234-432c-b19f-734740088e09"/>
    <xsd:import namespace="56c0abb8-19c2-4cb2-844e-2050b9f88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e6ba-9234-432c-b19f-734740088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0abb8-19c2-4cb2-844e-2050b9f88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FAB-8F46-4D28-84AB-DC8F691ED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52ABD-E2F2-4485-BACE-9FD3F0FF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7e6ba-9234-432c-b19f-734740088e09"/>
    <ds:schemaRef ds:uri="56c0abb8-19c2-4cb2-844e-2050b9f8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D0B80-7B16-47B8-BDFA-73741BB51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RIVM.dotx</Template>
  <TotalTime>23</TotalTime>
  <Pages>1</Pages>
  <Words>73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Henrieke Schimmel</dc:creator>
  <cp:lastModifiedBy>Stegen, Gea</cp:lastModifiedBy>
  <cp:revision>26</cp:revision>
  <cp:lastPrinted>2010-10-13T11:22:00Z</cp:lastPrinted>
  <dcterms:created xsi:type="dcterms:W3CDTF">2022-02-08T13:39:00Z</dcterms:created>
  <dcterms:modified xsi:type="dcterms:W3CDTF">2023-12-07T09:10:00Z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0x010100DCF447635FCC554CBC153B0F26EDE8E0</vt:lpwstr>
  </property>
</Properties>
</file>